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A4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bookmarkEnd w:id="0"/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A41F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проведение дезинфекционных работ</w:t>
      </w:r>
      <w:bookmarkEnd w:id="1"/>
    </w:p>
    <w:p w:rsidR="00A41F4C" w:rsidRPr="00A41F4C" w:rsidRDefault="00A41F4C" w:rsidP="4B6B5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"___"________201</w:t>
      </w:r>
      <w:r w:rsidR="00BB66F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8</w:t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г.</w:t>
      </w:r>
    </w:p>
    <w:p w:rsidR="00A41F4C" w:rsidRPr="00A41F4C" w:rsidRDefault="00A41F4C" w:rsidP="00A41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№</w:t>
      </w:r>
    </w:p>
    <w:p w:rsidR="00A41F4C" w:rsidRPr="00A41F4C" w:rsidRDefault="00A41F4C" w:rsidP="00A41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41F4C" w:rsidRPr="00A41F4C" w:rsidRDefault="00A41F4C" w:rsidP="00A41F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ООО «</w:t>
      </w:r>
      <w:r w:rsidR="00BB66F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ГС Групп</w:t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», именуемое в дальнейшем «Исполнитель», в лице директора </w:t>
      </w:r>
      <w:r w:rsidR="00BB66F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Рыбаков С.П.</w:t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., действующего на основании Устава, с одной стороны и ______________________________________________,</w:t>
      </w:r>
    </w:p>
    <w:p w:rsidR="00A41F4C" w:rsidRPr="00A41F4C" w:rsidRDefault="00A41F4C" w:rsidP="00A4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находящиеся</w:t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по фактическому адресу: _________________________________________________________,</w:t>
      </w:r>
    </w:p>
    <w:p w:rsidR="00A41F4C" w:rsidRPr="00A41F4C" w:rsidRDefault="00A41F4C" w:rsidP="00A4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именуемое</w:t>
      </w:r>
      <w:r w:rsidR="00BB66F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 дальнейшем «Заказчик», в лице</w:t>
      </w:r>
      <w:r w:rsidR="00BB66F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директора</w:t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__________________________________________, действующего на основании </w:t>
      </w:r>
      <w:proofErr w:type="gramStart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Устава с другой стороны</w:t>
      </w:r>
      <w:proofErr w:type="gramEnd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заключили настоящий Договор о нижеследующем:</w:t>
      </w:r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bookmarkStart w:id="2" w:name="bookmark2"/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 .ПРЕДМЕТ ДОГОВОРА.</w:t>
      </w:r>
      <w:bookmarkEnd w:id="2"/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4C" w:rsidRPr="00A41F4C" w:rsidRDefault="00A41F4C" w:rsidP="00A41F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1.1.Заказчик поручает Исполнителю, а Исполнитель принимает на себя обязанности провести дезинфекционную обработку объекта:</w:t>
      </w:r>
    </w:p>
    <w:p w:rsidR="00A41F4C" w:rsidRPr="00A41F4C" w:rsidRDefault="00792EED" w:rsidP="00792E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1.2.</w:t>
      </w:r>
      <w:r w:rsidR="00A41F4C"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Дезинфекционные работы включают в себя дезинсекцию, дератизацию, дезинфекцию.</w:t>
      </w:r>
    </w:p>
    <w:p w:rsidR="00A41F4C" w:rsidRPr="00A41F4C" w:rsidRDefault="00A41F4C" w:rsidP="4B6B53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1.2.</w:t>
      </w:r>
      <w:proofErr w:type="gramStart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</w:t>
      </w:r>
      <w:r w:rsidR="4B6B5396" w:rsidRPr="4B6B5396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.Обработка</w:t>
      </w:r>
      <w:proofErr w:type="gramEnd"/>
      <w:r w:rsidR="4B6B5396" w:rsidRPr="4B6B5396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от насекомых (</w:t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), проводится на площади кв. м.</w:t>
      </w:r>
    </w:p>
    <w:p w:rsidR="00A41F4C" w:rsidRPr="00A41F4C" w:rsidRDefault="00A41F4C" w:rsidP="4B6B53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1.2.</w:t>
      </w:r>
      <w:proofErr w:type="gramStart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2.Обработка</w:t>
      </w:r>
      <w:proofErr w:type="gramEnd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от грызунов (</w:t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), проводится на площади кв. м.</w:t>
      </w:r>
    </w:p>
    <w:p w:rsidR="00A41F4C" w:rsidRPr="00A41F4C" w:rsidRDefault="00A41F4C" w:rsidP="4B6B53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1.2.</w:t>
      </w:r>
      <w:proofErr w:type="gramStart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3.Обработка</w:t>
      </w:r>
      <w:proofErr w:type="gramEnd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от микроорганизмов (   </w:t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), проводится на площади кв. м.</w:t>
      </w:r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bookmarkStart w:id="3" w:name="bookmark3"/>
    </w:p>
    <w:p w:rsidR="00A41F4C" w:rsidRPr="00A41F4C" w:rsidRDefault="009D1319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2.О</w:t>
      </w:r>
      <w:r w:rsidR="00A41F4C"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БЯЗАНН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</w:t>
      </w:r>
      <w:r w:rsidR="00A41F4C"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СТИ ИСПОЛНИТЕЛЯ.</w:t>
      </w:r>
      <w:bookmarkEnd w:id="3"/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4C" w:rsidRPr="00A41F4C" w:rsidRDefault="00A41F4C" w:rsidP="00A41F4C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Исполнитель производит работы в полном соответствии с Санитарными правилами (и нормативами), предусмотренные для проведения такого вида работ:</w:t>
      </w:r>
      <w:r w:rsidR="00BB66F9" w:rsidRPr="00BB66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BB66F9" w:rsidRPr="00BB66F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СанПиН 3.5.2.3472-17 ,  СП 3.5.3.3223-14 ,  СП 3.5.1378-03.</w:t>
      </w:r>
      <w:bookmarkStart w:id="4" w:name="_GoBack"/>
      <w:bookmarkEnd w:id="4"/>
    </w:p>
    <w:p w:rsidR="00A41F4C" w:rsidRPr="00A41F4C" w:rsidRDefault="00A41F4C" w:rsidP="00A41F4C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Исполнитель дает заказчику консультации и предложения по вопросам санитарно-профилактических мероприятий, повышающие эффективность проводимых работ.</w:t>
      </w:r>
    </w:p>
    <w:p w:rsidR="00A41F4C" w:rsidRPr="00A41F4C" w:rsidRDefault="00A41F4C" w:rsidP="00A41F4C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Исполнитель применяет для дератизации и дезинсекции средства, разрешенные к применению органами Роспотребнадзором и М3 РФ, сертифицированные Росстандартом России.</w:t>
      </w:r>
    </w:p>
    <w:p w:rsidR="00A41F4C" w:rsidRPr="00A41F4C" w:rsidRDefault="00A41F4C" w:rsidP="00A41F4C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Качество</w:t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применяемых препаратов подтверждается сертификатами соответствия, которые предоставляются по требованию Заказчика.</w:t>
      </w:r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bookmarkStart w:id="5" w:name="bookmark4"/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З.ОБЯЗАННОСТИ ЗАКАЗЧИКА.</w:t>
      </w:r>
      <w:bookmarkEnd w:id="5"/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4C" w:rsidRPr="00A41F4C" w:rsidRDefault="00A41F4C" w:rsidP="00A41F4C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 согласованному сроку начала работ сделать влажную уборку помещений с удалением пыли и грязи, произвести вывоз мусора из обрабатываемых помещений, ликвидировать захламленность помещения и обеспечить максимально возможные условия для распыления препарата.</w:t>
      </w:r>
    </w:p>
    <w:p w:rsidR="00A41F4C" w:rsidRPr="00A41F4C" w:rsidRDefault="00A41F4C" w:rsidP="00A41F4C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Перед обработкой от клопов Заказчик должен избавиться от мебели, являющейся очагом распространения клопов, а также рваной мягкой мебели и матрасов. После обработки Заказчик должен прокипятить постельное белье.</w:t>
      </w:r>
    </w:p>
    <w:p w:rsidR="00A41F4C" w:rsidRPr="00A41F4C" w:rsidRDefault="00A41F4C" w:rsidP="00A41F4C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 проведении работ обеспечить работникам Исполнителя доступ во все помещения.</w:t>
      </w:r>
    </w:p>
    <w:p w:rsidR="00A41F4C" w:rsidRPr="00A41F4C" w:rsidRDefault="00A41F4C" w:rsidP="00A41F4C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 проведении работ должна быть обеспечена нормальная освещенность помещения и соблюдены условия по технике безопасности и охране труда, а также меры безопасности в отношении применяемых средств борьбы с насекомыми и грызунами.</w:t>
      </w:r>
    </w:p>
    <w:p w:rsidR="00A41F4C" w:rsidRPr="00A41F4C" w:rsidRDefault="00A41F4C" w:rsidP="00A41F4C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Обеспечить присутствие ответственного лица Заказчика во время обработки.</w:t>
      </w:r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bookmarkStart w:id="6" w:name="bookmark5"/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4.ПОРЯДОК ОПЛАТЫ РАБОТ.</w:t>
      </w:r>
      <w:bookmarkEnd w:id="6"/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4C" w:rsidRPr="00A41F4C" w:rsidRDefault="00A41F4C" w:rsidP="00A41F4C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Платежи по настоящему договору осуществляются Заказчиком в течение 5 рабочих дней с момента подписания настоящего Договора или выставления счета, по безналичному расчету</w:t>
      </w:r>
    </w:p>
    <w:p w:rsidR="00A41F4C" w:rsidRPr="00A41F4C" w:rsidRDefault="00A41F4C" w:rsidP="00A41F4C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Работы по договору производятся после поступления денег на счет Исполнителя.</w:t>
      </w:r>
    </w:p>
    <w:p w:rsidR="00A41F4C" w:rsidRPr="00A41F4C" w:rsidRDefault="00A41F4C" w:rsidP="00A41F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4.3.Общая сумма работ по Договору составляет:______________________________</w:t>
      </w:r>
      <w:proofErr w:type="spellStart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руб</w:t>
      </w:r>
      <w:proofErr w:type="spellEnd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 00 коп,</w:t>
      </w:r>
    </w:p>
    <w:p w:rsidR="00A41F4C" w:rsidRPr="00A41F4C" w:rsidRDefault="00A41F4C" w:rsidP="00A41F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НДС не облагается.</w:t>
      </w:r>
    </w:p>
    <w:p w:rsidR="00A41F4C" w:rsidRPr="00A41F4C" w:rsidRDefault="00A41F4C" w:rsidP="00A41F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4.4 Стоимость отдельных видов работ и услуг</w:t>
      </w:r>
    </w:p>
    <w:p w:rsidR="00A41F4C" w:rsidRPr="00A41F4C" w:rsidRDefault="00A41F4C" w:rsidP="00A41F4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4.4.1.Дезинсекция________________рублей______ коп;</w:t>
      </w:r>
    </w:p>
    <w:p w:rsidR="00A41F4C" w:rsidRPr="00A41F4C" w:rsidRDefault="00A41F4C" w:rsidP="00A41F4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4.4.2 </w:t>
      </w:r>
      <w:proofErr w:type="spellStart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Дератизация________________рублей______коп</w:t>
      </w:r>
      <w:proofErr w:type="spellEnd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A41F4C" w:rsidRPr="00A41F4C" w:rsidRDefault="00A41F4C" w:rsidP="00A41F4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4.4.3 .</w:t>
      </w:r>
      <w:proofErr w:type="spellStart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Дезинфекция_______________рублей_______коп</w:t>
      </w:r>
      <w:proofErr w:type="spellEnd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bookmarkStart w:id="7" w:name="bookmark6"/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5.УСЛОВИЯ ДЕЙСТВИЯ ДОГОВОРА.</w:t>
      </w:r>
      <w:bookmarkEnd w:id="7"/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4C" w:rsidRPr="00A41F4C" w:rsidRDefault="00A41F4C" w:rsidP="00A41F4C">
      <w:pPr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gramStart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.Срок</w:t>
      </w:r>
      <w:proofErr w:type="gramEnd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действия Договора </w:t>
      </w:r>
      <w:proofErr w:type="spellStart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до____________________________________г</w:t>
      </w:r>
      <w:proofErr w:type="spellEnd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A41F4C" w:rsidRPr="00A41F4C" w:rsidRDefault="00A41F4C" w:rsidP="00A41F4C">
      <w:pPr>
        <w:numPr>
          <w:ilvl w:val="0"/>
          <w:numId w:val="1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Исполнитель имеет право расторгнуть Договор в одностороннем порядке в случае:</w:t>
      </w:r>
    </w:p>
    <w:p w:rsidR="00A41F4C" w:rsidRPr="00A41F4C" w:rsidRDefault="00A41F4C" w:rsidP="00A41F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задержки Заказчиком очередных платежей более чем на 10 рабочих дней;</w:t>
      </w:r>
    </w:p>
    <w:p w:rsidR="00A41F4C" w:rsidRPr="00A41F4C" w:rsidRDefault="00A41F4C" w:rsidP="00A41F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невыполнения Заказчиком своих обязательств согласно п.4 настоящего Договора.</w:t>
      </w:r>
    </w:p>
    <w:p w:rsidR="00A41F4C" w:rsidRPr="00A41F4C" w:rsidRDefault="00A41F4C" w:rsidP="00A41F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5.3.3аказчик, имеет право расторгнуть Договор в одностороннем порядке в случае</w:t>
      </w:r>
    </w:p>
    <w:p w:rsidR="00AB411C" w:rsidRPr="00A41F4C" w:rsidRDefault="00A41F4C" w:rsidP="00A41F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Исполнителем п.2 настоящего Договора.</w:t>
      </w:r>
    </w:p>
    <w:p w:rsidR="00A41F4C" w:rsidRPr="00A41F4C" w:rsidRDefault="00A41F4C" w:rsidP="00A41F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41F4C" w:rsidRPr="00A41F4C" w:rsidRDefault="00A41F4C" w:rsidP="00A41F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41F4C" w:rsidRPr="009D1319" w:rsidRDefault="00A41F4C" w:rsidP="00A41F4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41F4C" w:rsidRDefault="00A41F4C" w:rsidP="00A41F4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D13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ОТВЕТСТВЕННОСТЬ СТОРОН.</w:t>
      </w:r>
    </w:p>
    <w:p w:rsidR="00A41F4C" w:rsidRPr="00A41F4C" w:rsidRDefault="00A41F4C" w:rsidP="00A41F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41F4C" w:rsidRPr="00A41F4C" w:rsidRDefault="00A41F4C" w:rsidP="00A41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6.1.</w:t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За невыполнение или ненадлежащее выполнение обязательств по настоящему Договору Заказчик и Исполнитель несут ответственность в соответствии с действующим законодательством.</w:t>
      </w:r>
    </w:p>
    <w:p w:rsidR="00A41F4C" w:rsidRPr="00A41F4C" w:rsidRDefault="00A41F4C" w:rsidP="00A41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41F4C" w:rsidRPr="009D1319" w:rsidRDefault="00A41F4C" w:rsidP="00A41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7. ПРОЧИЕ УСЛОВИЯ.</w:t>
      </w:r>
    </w:p>
    <w:p w:rsidR="00A41F4C" w:rsidRPr="009D1319" w:rsidRDefault="00A41F4C" w:rsidP="00A41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4C" w:rsidRPr="00A41F4C" w:rsidRDefault="00A41F4C" w:rsidP="00A41F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7.1. </w:t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Гибель насекомых до хозяйственно-не</w:t>
      </w:r>
      <w:r w:rsidR="00234A7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ощутимого уровня наступает в течении</w:t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30 дней после обработки.</w:t>
      </w:r>
    </w:p>
    <w:p w:rsidR="00A41F4C" w:rsidRPr="00A41F4C" w:rsidRDefault="00A41F4C" w:rsidP="00A41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7.2. </w:t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Исполнитель гарантирует</w:t>
      </w:r>
      <w:r w:rsidR="00234A7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эффективность проводимых обработок только при условии соблюдения Заказчиком следующих условий:</w:t>
      </w:r>
    </w:p>
    <w:p w:rsidR="00A41F4C" w:rsidRPr="00A41F4C" w:rsidRDefault="4B6B5396" w:rsidP="4B6B5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B6B5396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своевременный вывоз пищевых отходов, содержание в чистоте мусорных камер и мест общего пользования;</w:t>
      </w:r>
    </w:p>
    <w:p w:rsidR="00A41F4C" w:rsidRPr="00A41F4C" w:rsidRDefault="4B6B5396" w:rsidP="4B6B5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B6B5396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обеспечение Заказчиком сохранности </w:t>
      </w:r>
      <w:proofErr w:type="spellStart"/>
      <w:r w:rsidRPr="4B6B5396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дератизационных</w:t>
      </w:r>
      <w:proofErr w:type="spellEnd"/>
      <w:r w:rsidRPr="4B6B5396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приманок на весь срок дератизации;</w:t>
      </w:r>
    </w:p>
    <w:p w:rsidR="00A41F4C" w:rsidRPr="00A41F4C" w:rsidRDefault="00A41F4C" w:rsidP="00A41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обеспечение Заказчиком условий, при которых после дезинсекционных работ препарат не будет убираться с плинтусов, дверных косяков, задних стенок шкафов, холодильных установок и т.д. по </w:t>
      </w:r>
      <w:proofErr w:type="spellStart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прошествию</w:t>
      </w:r>
      <w:proofErr w:type="spellEnd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30 суток, так как применяемые препараты обладают длительным остаточным действием;</w:t>
      </w:r>
    </w:p>
    <w:p w:rsidR="00A41F4C" w:rsidRPr="00A41F4C" w:rsidRDefault="00A41F4C" w:rsidP="00A41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влажная уборка после дезинсекционных работ производится не ранее чем через 2-3 дня.</w:t>
      </w:r>
    </w:p>
    <w:p w:rsidR="00A41F4C" w:rsidRPr="00A41F4C" w:rsidRDefault="00A41F4C" w:rsidP="00A41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соблюдения условий, перечисленных в </w:t>
      </w:r>
      <w:proofErr w:type="spellStart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п.З</w:t>
      </w:r>
      <w:proofErr w:type="spellEnd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настоящего договора.</w:t>
      </w:r>
    </w:p>
    <w:p w:rsidR="00A41F4C" w:rsidRPr="00A41F4C" w:rsidRDefault="00A41F4C" w:rsidP="00A41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7.3. </w:t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 случае если повторное появление бытовых насекомых / грызунов в обработанных помещениях, безусловно, спровоцировано действиями Заказчика повторные обработки проводятся за отдельную плату. Все работы и осмотр помещений проводятся в присутствии ответственного лица Заказчика. Исполнитель не несет ответственности за сохранность материальных ценностей, находящихся в обрабатываемых помещениях.</w:t>
      </w:r>
    </w:p>
    <w:p w:rsidR="00A41F4C" w:rsidRPr="00A41F4C" w:rsidRDefault="4B6B5396" w:rsidP="4B6B5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4B6B5396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7.4. Гарантия подразумевает возможное проведение одной дополнительной обработки (при дезинсекции дератизации) в течение действия договора, при условии соблюдения условий, перечисленных в п.7.2 Гарантия не распространяется на коммунальные квартиры, строительные бытовки, общежития и антисанитарные объекты.</w:t>
      </w:r>
    </w:p>
    <w:p w:rsidR="00A41F4C" w:rsidRPr="00A41F4C" w:rsidRDefault="4B6B5396" w:rsidP="4B6B5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4B6B5396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7.5. Гарантийный выезд (при дезинсекции) осуществляется только после полного окончания срока действия препарата, нанесенного при первой обработке, а именно не ранее, чем через 1 месяц после первой обработки. Если объект обработки находится в пределах МКАД, то заказчик оплачивает транспортные расходы и стоимость инсектицидов в размере 500 руб. Если объект обработки находится за МКАД, то заказчик оплачивает транспортные расходы исходя из тарифа и плюс к ним 500 руб. за инсектициды.</w:t>
      </w:r>
    </w:p>
    <w:p w:rsidR="00A41F4C" w:rsidRPr="00A41F4C" w:rsidRDefault="006B2FCC" w:rsidP="006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7.6. </w:t>
      </w:r>
      <w:r w:rsidR="00A41F4C"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Исполнителю предоставляется право проверять размер указанной площади и при обнаружении площади большей, чем указано в Договоре, Заказчик обязан оплатить дополнительный счет за обнаруженную разницу.</w:t>
      </w:r>
    </w:p>
    <w:p w:rsidR="00A41F4C" w:rsidRPr="00A41F4C" w:rsidRDefault="006B2FCC" w:rsidP="006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7.7. </w:t>
      </w:r>
      <w:r w:rsidR="00A41F4C"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При обработках помещений от летающих насекомых производится снижение их численности до уровня </w:t>
      </w:r>
      <w:r w:rsidR="00A41F4C" w:rsidRPr="00A41F4C">
        <w:rPr>
          <w:rFonts w:ascii="Times New Roman" w:eastAsia="Times New Roman" w:hAnsi="Times New Roman" w:cs="Times New Roman"/>
          <w:bCs/>
          <w:i/>
          <w:iCs/>
          <w:color w:val="000000"/>
          <w:sz w:val="19"/>
          <w:szCs w:val="19"/>
          <w:lang w:eastAsia="ru-RU"/>
        </w:rPr>
        <w:t>5</w:t>
      </w:r>
      <w:r w:rsidR="00A41F4C" w:rsidRPr="00A41F4C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%</w:t>
      </w:r>
      <w:r w:rsidR="00A41F4C"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от их первоначального числа. Гарантийные работы от летающих насекомых производятся не чаще двух раз в квартал.</w:t>
      </w:r>
    </w:p>
    <w:p w:rsidR="00A41F4C" w:rsidRPr="00A41F4C" w:rsidRDefault="006B2FCC" w:rsidP="006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7.8. </w:t>
      </w:r>
      <w:r w:rsidR="00A41F4C"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Исполнитель гарантирует эффективность работ от грибка, при условии соблюдения нормальной относительной влажности в обрабатываемых помещениях.</w:t>
      </w:r>
    </w:p>
    <w:p w:rsidR="00A41F4C" w:rsidRPr="00A41F4C" w:rsidRDefault="006B2FCC" w:rsidP="006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7.9. </w:t>
      </w:r>
      <w:r w:rsidR="00A41F4C"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Исполнитель гарантирует эффективность</w:t>
      </w:r>
      <w:r w:rsidR="00234A7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A41F4C"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работ по дератизации (уничтожению грызунов) в течение 1,5 месяцев. Необходимое количество выездов к Заказчику для уничтожения грызунов до хозяйственно-неощутимого уровня входит в указанную в п.4.3 стоимость.</w:t>
      </w:r>
    </w:p>
    <w:p w:rsidR="00A41F4C" w:rsidRPr="009D1319" w:rsidRDefault="00A41F4C" w:rsidP="00A41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41F4C" w:rsidRDefault="00A41F4C" w:rsidP="006B2F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9. ЮРИДИЧЕСКИЕ АДРЕСА СТОРОН</w:t>
      </w:r>
    </w:p>
    <w:p w:rsidR="0070015D" w:rsidRDefault="0070015D" w:rsidP="006B2F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ru-RU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2666D9" w:rsidTr="4B6B5396">
        <w:tc>
          <w:tcPr>
            <w:tcW w:w="4622" w:type="dxa"/>
          </w:tcPr>
          <w:p w:rsidR="006D4885" w:rsidRPr="00BB66F9" w:rsidRDefault="002666D9" w:rsidP="00BB6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</w:pPr>
            <w:r w:rsidRPr="00A41F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Исполнитель:</w:t>
            </w:r>
          </w:p>
          <w:p w:rsidR="002666D9" w:rsidRPr="006D4885" w:rsidRDefault="002666D9" w:rsidP="002666D9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48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"</w:t>
            </w:r>
            <w:r w:rsidR="00BB66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ГС Групп</w:t>
            </w:r>
            <w:r w:rsidRPr="006D48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</w:t>
            </w:r>
          </w:p>
          <w:p w:rsidR="00BB66F9" w:rsidRPr="00BB66F9" w:rsidRDefault="00BB66F9" w:rsidP="00BB66F9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66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Номер счета 40702810602810001579</w:t>
            </w:r>
          </w:p>
          <w:p w:rsidR="00BB66F9" w:rsidRPr="00BB66F9" w:rsidRDefault="00BB66F9" w:rsidP="00BB66F9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66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ИНН 7743218722  </w:t>
            </w:r>
          </w:p>
          <w:p w:rsidR="00BB66F9" w:rsidRPr="00BB66F9" w:rsidRDefault="00BB66F9" w:rsidP="00BB66F9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66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КПП 774301001</w:t>
            </w:r>
          </w:p>
          <w:p w:rsidR="00BB66F9" w:rsidRPr="00BB66F9" w:rsidRDefault="00BB66F9" w:rsidP="00BB66F9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66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ОГРН 1177746699393    </w:t>
            </w:r>
          </w:p>
          <w:p w:rsidR="00BB66F9" w:rsidRPr="00BB66F9" w:rsidRDefault="00BB66F9" w:rsidP="00BB66F9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66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Банк АО "АЛЬФА-БАНК"</w:t>
            </w:r>
          </w:p>
          <w:p w:rsidR="00BB66F9" w:rsidRPr="00BB66F9" w:rsidRDefault="00BB66F9" w:rsidP="00BB66F9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66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БИК 044525593</w:t>
            </w:r>
          </w:p>
          <w:p w:rsidR="00BB66F9" w:rsidRPr="00BB66F9" w:rsidRDefault="00BB66F9" w:rsidP="00BB66F9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BB66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Корр.счет</w:t>
            </w:r>
            <w:proofErr w:type="spellEnd"/>
            <w:r w:rsidRPr="00BB66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30101810200000000593</w:t>
            </w:r>
          </w:p>
          <w:p w:rsidR="00D526AE" w:rsidRPr="006D4885" w:rsidRDefault="00BB66F9" w:rsidP="00BB66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66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BB66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Юр.адрес</w:t>
            </w:r>
            <w:proofErr w:type="spellEnd"/>
            <w:proofErr w:type="gramEnd"/>
            <w:r w:rsidRPr="00BB66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:125502, Москва . </w:t>
            </w:r>
            <w:proofErr w:type="spellStart"/>
            <w:r w:rsidRPr="00BB66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BB66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Петрозаводская, д.9, корп./ст.2,кв./</w:t>
            </w:r>
            <w:proofErr w:type="spellStart"/>
            <w:r w:rsidRPr="00BB66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оф.VIII</w:t>
            </w:r>
            <w:proofErr w:type="spellEnd"/>
            <w:r w:rsidRPr="00BB66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Москва                                       </w:t>
            </w:r>
            <w:r w:rsidR="4B6B5396" w:rsidRPr="4B6B5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www.gosdezservice.ru</w:t>
            </w:r>
          </w:p>
          <w:p w:rsidR="00D526AE" w:rsidRPr="006D4885" w:rsidRDefault="00D526AE" w:rsidP="4B6B53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B6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тел.: 8 (495) 201-61-63</w:t>
            </w:r>
          </w:p>
          <w:p w:rsidR="00D526AE" w:rsidRPr="006D4885" w:rsidRDefault="4B6B5396" w:rsidP="4B6B53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B6B5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8(925) 898-51-16</w:t>
            </w:r>
          </w:p>
          <w:p w:rsidR="00D526AE" w:rsidRPr="006D4885" w:rsidRDefault="00D526AE" w:rsidP="000E3420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526AE" w:rsidRPr="006D4885" w:rsidRDefault="00D526AE" w:rsidP="00A41F4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526AE" w:rsidRPr="006D4885" w:rsidRDefault="00BB66F9" w:rsidP="00A41F4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Рыбаков С.П</w:t>
            </w:r>
            <w:r w:rsidR="00D526AE" w:rsidRPr="006D48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.___________________</w:t>
            </w:r>
          </w:p>
          <w:p w:rsidR="00D526AE" w:rsidRPr="006D4885" w:rsidRDefault="00D526AE" w:rsidP="00A41F4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526AE" w:rsidRPr="006D4885" w:rsidRDefault="00D526AE" w:rsidP="00A41F4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526AE" w:rsidRPr="006D4885" w:rsidRDefault="00D526AE" w:rsidP="00A41F4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526AE" w:rsidRPr="006D4885" w:rsidRDefault="00D526AE" w:rsidP="00A41F4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526AE" w:rsidRPr="006D4885" w:rsidRDefault="00D526AE" w:rsidP="00A41F4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526AE" w:rsidRPr="00D526AE" w:rsidRDefault="00D526AE" w:rsidP="000E3420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48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М.П. </w:t>
            </w:r>
          </w:p>
        </w:tc>
        <w:tc>
          <w:tcPr>
            <w:tcW w:w="4623" w:type="dxa"/>
            <w:shd w:val="clear" w:color="auto" w:fill="FFFFFF" w:themeFill="background1"/>
          </w:tcPr>
          <w:p w:rsidR="002666D9" w:rsidRPr="00D526AE" w:rsidRDefault="00D526AE" w:rsidP="00D526A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  <w:r w:rsidRPr="00D526AE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Заказчик:</w:t>
            </w:r>
          </w:p>
          <w:p w:rsidR="00D526AE" w:rsidRDefault="00D526AE" w:rsidP="00BB66F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526AE" w:rsidRDefault="00D526AE" w:rsidP="0070015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</w:t>
            </w:r>
          </w:p>
          <w:p w:rsidR="00D526AE" w:rsidRDefault="00D526AE" w:rsidP="0070015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</w:t>
            </w:r>
          </w:p>
          <w:p w:rsidR="00D526AE" w:rsidRDefault="00D526AE" w:rsidP="0070015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</w:t>
            </w:r>
          </w:p>
          <w:p w:rsidR="00D526AE" w:rsidRDefault="00D526AE" w:rsidP="0070015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</w:t>
            </w:r>
          </w:p>
          <w:p w:rsidR="00D526AE" w:rsidRDefault="00D526AE" w:rsidP="0070015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</w:t>
            </w:r>
          </w:p>
          <w:p w:rsidR="00D526AE" w:rsidRDefault="00D526AE" w:rsidP="0070015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</w:t>
            </w:r>
          </w:p>
          <w:p w:rsidR="00D526AE" w:rsidRDefault="00BB66F9" w:rsidP="00BB66F9">
            <w:pPr>
              <w:spacing w:before="240" w:after="12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</w:t>
            </w:r>
            <w:proofErr w:type="gramStart"/>
            <w:r w:rsidR="00D526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тел.:_</w:t>
            </w:r>
            <w:proofErr w:type="gramEnd"/>
            <w:r w:rsidR="00D526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</w:t>
            </w:r>
          </w:p>
          <w:p w:rsidR="00BB66F9" w:rsidRDefault="00BB66F9" w:rsidP="00BB66F9">
            <w:pPr>
              <w:spacing w:before="240" w:after="10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526AE" w:rsidRDefault="00D526AE" w:rsidP="00BB66F9">
            <w:pPr>
              <w:spacing w:before="240" w:after="10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                       )_________________________</w:t>
            </w:r>
          </w:p>
          <w:p w:rsidR="00D526AE" w:rsidRDefault="00D526AE" w:rsidP="00D526A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526AE" w:rsidRDefault="00D526AE" w:rsidP="00D526A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526AE" w:rsidRDefault="00D526AE" w:rsidP="00D526A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526AE" w:rsidRPr="00D526AE" w:rsidRDefault="00D526AE" w:rsidP="00D526AE">
            <w:pPr>
              <w:spacing w:after="12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М.П.</w:t>
            </w:r>
          </w:p>
        </w:tc>
      </w:tr>
    </w:tbl>
    <w:p w:rsidR="00A41F4C" w:rsidRPr="00A41F4C" w:rsidRDefault="00A41F4C" w:rsidP="00BB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1F4C" w:rsidRPr="00A41F4C" w:rsidSect="00A41F4C">
      <w:pgSz w:w="11909" w:h="16834"/>
      <w:pgMar w:top="709" w:right="1440" w:bottom="567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2"/>
      <w:numFmt w:val="decimal"/>
      <w:lvlText w:val="4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4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4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4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4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4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4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4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4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4C"/>
    <w:rsid w:val="000E3420"/>
    <w:rsid w:val="0012471E"/>
    <w:rsid w:val="00234A75"/>
    <w:rsid w:val="002666D9"/>
    <w:rsid w:val="002B1AAF"/>
    <w:rsid w:val="006B2FCC"/>
    <w:rsid w:val="006D4885"/>
    <w:rsid w:val="0070015D"/>
    <w:rsid w:val="00792EED"/>
    <w:rsid w:val="009D1319"/>
    <w:rsid w:val="00A41F4C"/>
    <w:rsid w:val="00AB411C"/>
    <w:rsid w:val="00BB66F9"/>
    <w:rsid w:val="00D526AE"/>
    <w:rsid w:val="4B6B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31F6"/>
  <w15:docId w15:val="{62ABD1EE-F4EE-4454-A0FF-271F0DA1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1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</dc:creator>
  <cp:lastModifiedBy>User</cp:lastModifiedBy>
  <cp:revision>2</cp:revision>
  <cp:lastPrinted>2016-01-18T18:15:00Z</cp:lastPrinted>
  <dcterms:created xsi:type="dcterms:W3CDTF">2018-04-13T10:26:00Z</dcterms:created>
  <dcterms:modified xsi:type="dcterms:W3CDTF">2018-04-13T10:26:00Z</dcterms:modified>
</cp:coreProperties>
</file>